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05-409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Потапова Виктора Ивановича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27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05.12.2023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Потапов В.И.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18810086220001533959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23.09.2023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ч.4 ст.12.16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Потапов В.И.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Потапова В.И.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ОГИБДД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Потапова В.И.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ч.4 ст.12.16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18810086220001533959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23.09.2023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04.10.2023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04.12.2023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Потаповым В.И.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Потапова В.И.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546285 от 09.01.2024;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18810086220001533959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23.09.2023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карточки учета транспортного средства; </w:t>
      </w:r>
      <w:r>
        <w:rPr>
          <w:rFonts w:ascii="Times New Roman" w:eastAsia="Times New Roman" w:hAnsi="Times New Roman" w:cs="Times New Roman"/>
        </w:rPr>
        <w:t>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Потапова В.И.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Потапова В.И.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Потапова Виктора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три тысячи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0412365400725004092420179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